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Izraela. Powiedz: Góry Izraela,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prorokuj o górach Izraelskich, a mów: Góry Izraelskie! słuchajcie słowa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na góry Izraelskie a rzeczesz: Góry Izraelskie,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izraelskich i mów: Góry izraelskie,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mów do gór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ти, людський сину, пророкуй проти гір Ізраїля і скажи горам Ізраїля: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o górach israelskich i powiedz: Góry Israela!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o górach Izraela i powiedz: ʼGóry Izraela,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2024-05-18T11:34:02Z</dcterms:modified>
</cp:coreProperties>
</file>