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wam ludzi i bydło, i rozmnożą się i rozrodzą,* ** i osiedlę was jak w waszych dawnych (czasach), i sprawię, że będzie wam się powodziło bardziej niż u waszych początków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rozmnożą się i rozrodzą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1:22&lt;/x&gt;; &lt;x&gt;10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2024-05-18T09:20:11Z</dcterms:modified>
</cp:coreProperties>
</file>