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4"/>
        <w:gridCol w:w="6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sprowadzę na was ludzi, mój lud izraelski, i posiądą was, i będziecie ich dziedzictwem, i nie przyczynicie się już do pozbawienia ich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2024-05-18T12:07:39Z</dcterms:modified>
</cp:coreProperties>
</file>