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4"/>
        <w:gridCol w:w="1498"/>
        <w:gridCol w:w="6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 was mówią: Ty pożerasz ludzi, pozbawiasz swój naród* dzieci,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naród, wg ketiw, ּ</w:t>
      </w:r>
      <w:r>
        <w:rPr>
          <w:rtl/>
        </w:rPr>
        <w:t>גֹויְֵך</w:t>
      </w:r>
      <w:r>
        <w:rPr>
          <w:rtl w:val="0"/>
        </w:rPr>
        <w:t xml:space="preserve"> (gojech); narody, wg qere, ּ</w:t>
      </w:r>
      <w:r>
        <w:rPr>
          <w:rtl/>
        </w:rPr>
        <w:t>גֹויַיְִך</w:t>
      </w:r>
      <w:r>
        <w:rPr>
          <w:rtl w:val="0"/>
        </w:rPr>
        <w:t xml:space="preserve"> (gojajch).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2024-05-18T10:43:46Z</dcterms:modified>
</cp:coreProperties>
</file>