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 już nie pożresz i swego narodu nie uczynisz już bezdzietnym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pożresz już ludzi i nie pozbawisz swego narodu dzieci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będziesz pożerać ludzi ani pozbawiać potomstwa swoje narody,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będziesz więcej ludzi pożerała, ani narodów twoich więcej osieracała,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będziesz więcej jeść ludzi i narodu swego nie będziesz dalej zabijać,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będziesz pożerać ludzi i odbierać potomstwa twemu ludowi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będziesz ludożerczynią i nie będziesz czynić swojego narodu bezdzietnym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będziesz już więcej pożerać ludzi i nie będziesz już więcej osierocać swego ludu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będziesz więcej pożerać ludzi i nie będziesz więcej osierocać swojego ludu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dłużej pożerać ludzi i nie będziesz już więcej twojego ludu pozbawiać potomstwa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більше не пожиратимеш людей і більше не будеш бездітною без твого народу,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nadal pożerała ludzi, a swojej własnej ludności więcej nie osierocisz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już nie będziesz pożerać ludzi i nie będziesz już swych narodów pozbawiać dzieciʼ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2024-05-18T12:42:39Z</dcterms:modified>
</cp:coreProperties>
</file>