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1"/>
        <w:gridCol w:w="6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ludzi już nie pożresz i swego narodu nie uczynisz już bezdzietnym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2024-05-18T10:11:25Z</dcterms:modified>
</cp:coreProperties>
</file>