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moje wzburzenie* za ich krew, którą przelali na tej ziemi, i skalali ją** swymi posążkami.***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7:8&lt;/x&gt;; &lt;x&gt;330 9:8&lt;/x&gt;; &lt;x&gt;330 14:19&lt;/x&gt;; &lt;x&gt;330 20:8&lt;/x&gt;; &lt;x&gt;330 22:22&lt;/x&gt;; &lt;x&gt;330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18:28&lt;/x&gt;; &lt;x&gt;50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36:18&lt;/x&gt; wg G: I wylałem na nich mój gniew, καὶ ἐξέχεα τὸν θυμόν μου ἐπ᾽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2024-05-18T10:36:57Z</dcterms:modified>
</cp:coreProperties>
</file>