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uświęcę wielkie moje imię, splamione wśród narodów, bo splamiliście (je) wśród nich – i poznają narody, że Ja jestem JAHWE – oświadczenie Pana JAHWE – gdy na ich oczach okażę się święty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2024-05-18T10:11:53Z</dcterms:modified>
</cp:coreProperties>
</file>