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wnętrza* i uczynię, że będziecie postępować według moich ustaw, i moich praw będziecie przestrzegać i wykonywać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31:31-34&lt;/x&gt;; &lt;x&gt;510 2:1-21&lt;/x&gt;; &lt;x&gt;520 8:9-17&lt;/x&gt;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2024-05-18T11:05:09Z</dcterms:modified>
</cp:coreProperties>
</file>