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2"/>
        <w:gridCol w:w="1338"/>
        <w:gridCol w:w="6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wybawię was od wszystkich waszych nieczystości, i zawezwę zboże i rozmnożę je, i nie wydam was więcej na głód.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2024-05-18T09:14:46Z</dcterms:modified>
</cp:coreProperties>
</file>