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6:9&lt;/x&gt;; &lt;x&gt;330 20:43&lt;/x&gt;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2024-05-18T10:11:24Z</dcterms:modified>
</cp:coreProperties>
</file>