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– oświadczenie Pana JAHWE – niech to wam będzie wiadome! Wstydźcie się i rumieńcie się z powodu swojego postępowania,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działam ze względu na was — oświadcza Wszechmocny JAHWE — niech to wam będzie wiadome! Wstydźcie się, wstydźcie za swe postępowanie — wy,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czynię, mówi Pan BÓG, niech wam to będzie wiadome. Wstydźcie się i rumieńcie się z powodu waszych dróg,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wasci Ja to czynię, mówi panujący Pan, niech wam to jawno będzie; sromajcie się, a wstydźcie się za drogi wasze, o domie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was ja uczynię, mówi JAHWE Bóg, niech wam wiadomo będzie: wstydajcie się a sromajcie się za drogi wasze, domie Izraelów!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waszego powodu Ja to uczynię - wyrocznia Pana Boga. Zapamiętajcie to sobie dobrze! Wstydźcie się i zarumieńcie z powodu waszego sposobu życia, domu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mówi Wszechmocny Pan - niech to wam będzie wiadome. Wstydźcie się i rumieńcie się z powodu swojego postępowania, domu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działam – wyrocznia Pana BOGA – niech wam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Musicie jednak wiedzieć, że nie ze względu na was tak uczynię - wyrocznia JAHWE BOGA. Wstydźcie się i rumieńcie z powodu waszego postępowania, ludu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ja działam - wyrocznia Pana, Jahwe - niech wam to będzie wiadomo. Wstydźcie się i rumieńcie się z powodu waszego postępowania,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задля вас Я чиню, говорить Господь, хай вам буде відомим. Завстидайтеся і засороміться ваших доріг, доме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was Ja to czynię mówi Pan, WIEKUISTY; niech to będzie dla was świadome! Wy, za wasze postępki, powinniście się wstydzić i rumienić, domu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was to czynię – brzmi wypowiedź Wszechwładnego Pana, JAHWE – niech to wam będzie wiadome. Zawstydźcie się i czujcie się upokorzeni z powodu swych dróg, domu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2024-05-18T09:53:46Z</dcterms:modified>
</cp:coreProperties>
</file>