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gdy was oczyszczę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nieprawości, zaludnię miasta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Którego was dnia oczyszczę od wszystkich nieprawości waszych, osadzę miasta, a miejsca zburzone będą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was oczyścię ze wszech nieprawości waszych a uczynię, że będą mieszkać w mieściech i znowu zbuduję rozwaliny,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oczyszczę was ze wszystkich win waszych, zaludnię znowu miasta,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oczyszczę was ze wszystkich waszych win, zaludnię miasta i ruiny będą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grzechów, sprawię, że miasta będą zamieszkane, ruiny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w którym was oczyszczę ze wszystkich waszych grzechów, sprawię, że miasta będą zamieszkane,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was oczyszczę ze wszystkich waszych win, sprawię, że miasta będą zamieszkałe i 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дні, в якому Я очищу вас з усього вашого беззаконня, і поселю міста, і збудуються спустошені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was oczyszczę ze wszystkich waszych nieprawości, znowu zaludnię miasta, a rumowiska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was oczyszczę ze wszystkich waszych przewinień, sprawię też, że miasta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2024-05-18T11:50:10Z</dcterms:modified>
</cp:coreProperties>
</file>