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spustoszona ziemia będzie uprawiana zamiast być pustkowiem na oczach wszystkich przechodniów.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2024-05-18T10:12:07Z</dcterms:modified>
</cp:coreProperties>
</file>