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 narody, które wokół was pozostaną, że Ja, JAHWE, odbudowałem to, co było zburzone, zasadziłem to, co było spustoszone. Ja, JAHWE, postanowiłem tak – i uczynię.*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17:24&lt;/x&gt;; &lt;x&gt;330 22:14&lt;/x&gt;; &lt;x&gt;330 24:14&lt;/x&gt;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2024-05-18T12:42:40Z</dcterms:modified>
</cp:coreProperties>
</file>