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8"/>
        <w:gridCol w:w="6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Jeszcze o to dam się uprosić domowi Izraela, aby im (to) uczynić: Pomnożę im ludzi jak owiec.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2024-05-18T12:42:34Z</dcterms:modified>
</cp:coreProperties>
</file>