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tak mówi Pan JAHWE: Niechybnie, w ogniu mojej żarliwości, przemówię do reszty narodów – i do całego Edomu – które wydały moją ziemię w ich posiadanie z radością całego serca i z pogardą w duszy z powodu jego wystawienia na łup,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 mówi Wszechmocny JAHWE: Na pewno, i z całym gniewem, przemówię do reszty narodów — w tym do całego Edomu — do tych, którzy przejęli mą ziemię z radością w sercu i z pogardą w duszy, gdy była wystawiona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Zaprawdę, w ogniu swojej zapalczywości będę mówił przeciw reszcie tych narodów i przeciwko całemu Edomowi, którzy wzięli sobie moją ziemię w posiadanie z radością całego serca i z pogardą duszy, aby siedlisko jej wygnańców stało się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mówi panujący Pan, zaprawdę w ogniu zapalczywości mojej mówić będę przeciw ostatkom tych narodów, i przeciwko wszystkiej ziemi Edomskiej, którzy sobie przywłaszczyli ziemię moję za dziedzictwo z weselem całego serca, i z ochotnem pust oszeniem, aby siedlisko wygnanych jego było na rozszarpanie,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to mówi JAHWE Bóg: Że w ogniu rzewniwości mojej mówiłem o innych narodziech i o wszytkiej Idumejej, którzy dali ziemię moję sobie za dziedzictwo z weselem i ze wszego serca i z umysłu, i wyrzucili ją, aby spustoszyli,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 Bóg: Zaprawdę, z wielkim oburzeniem mówiłem przeciwko pozostałym ludom i przeciwko całemu Edomowi, którzy zawładnęli moim krajem, żywiąc w sercu radość i w duszy pogardę, że jest ich własnością i 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Zaiste, w ogniu mojej gorliwości przemawiałem do pozostałych ludów i do całego Edomu, które wydały mój kraj w ich posiadanie, z radością w sercu z jego nieszczęścia i z pogardą w duszy, dlatego że go opanowano i splądrowano.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Zaprawdę w ogniu Mojej gorliwości wypowiedziałem przeciw reszcie narodów i przeciw całemu Edomowi, którzy wzięli sobie Mój kraj w posiadanie z radością całego serca, z pogardą w duszy, żeby rzucić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Przysięgam wam żarliwie, mówię przeciwko reszcie narodów i przeciwko całemu Edomowi, który wziął mój kraj w posiadanie z radosnym sercem i z pogardą w duchu, aby uczynić jego pastwiska swoim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mówi Pan, Jahwe: Zaprawdę, w ogniu mej żarliwości wyrzekłem przeciw reszcie ludów i przeciw całemu Edomowi, którzy z pełną radością w sercu i z pogardą w duszy zagarnęli sobie mój kraj w posiadanie, aby jego pastwiska stały się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Якщо ж Я в огні мого гніву заговорив проти осталих народів і проти всієї Ідумеї, бо дали собі мою землю в насліддя, з радістю непошанувавши душі, щоб вигубити в грабунку,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Zaprawdę, w ogniu wzniecającym Me rozjątrzenie przemawiam przeciw tym pozostałym narodom i przeciw całemu Edomowi bo w pełnej radości serca oraz z pogardą w duszy, upatrzyły sobie na dziedzictwo Moją ziemię; gdyż porzucono ją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ʼDoprawdy, w ogniu mej gorliwości będę mówił przeciwko pozostałym narodom oraz przeciwko całemu Edomowi, tym, którzy mój kraj dali sobie na własność z radością całego serca, z pogardą w duszy, ze względu na jego pastwisko i dla grabieżyʼ 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2024-05-18T09:00:12Z</dcterms:modified>
</cp:coreProperties>
</file>