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tak mówi Pan JAHWE: Niechybnie, w ogniu mojej żarliwości, przemówię do reszty narodów – i do całego Edomu – które wydały moją ziemię w ich posiadanie z radością całego serca i z pogardą w duszy z powodu jego wystawienia na łup,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2024-05-18T10:37:06Z</dcterms:modified>
</cp:coreProperties>
</file>