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prorokuj o ziemi Izraela i powiedz do gór i pagórków, do parowów i dolin: Tak mówi Pan JAHWE: Oto Ja przemówiłem w mojej żarliwości i w moim wzburzeniu, ponieważ znosiliście pohańbienie ze strony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2024-05-18T12:08:22Z</dcterms:modified>
</cp:coreProperties>
</file>