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góry Izraela, wypuścicie swoje gałązki i przyniesiecie swój owoc mojemu ludowi Izraelowi, bo coraz bliżej jego przyjście.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2024-05-18T10:37:16Z</dcterms:modified>
</cp:coreProperties>
</file>