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na mnie ręka JAHWE i wyprowadził mnie w Duchu JAHWE, i postawił mnie w środku doliny, a była ona pełna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2024-05-08T17:09:44Z</dcterms:modified>
</cp:coreProperties>
</file>