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 i czuwaj, ty i cała twoja gromada, zebrana wokół ciebie, i stań im na straży!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2024-05-04T15:07:09Z</dcterms:modified>
</cp:coreProperties>
</file>