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zmierzył bramę od sufitu wnęki do jej sufitu* – szerokość: dwadzieścia pięć łokci, otwór naprzeciw otworu.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sufit, ּ</w:t>
      </w:r>
      <w:r>
        <w:rPr>
          <w:rtl/>
        </w:rPr>
        <w:t>גָג</w:t>
      </w:r>
      <w:r>
        <w:rPr>
          <w:rtl w:val="0"/>
        </w:rPr>
        <w:t xml:space="preserve"> (gag), l. dach; em. na: tylna ściana, ּ</w:t>
      </w:r>
      <w:r>
        <w:rPr>
          <w:rtl/>
        </w:rPr>
        <w:t>גַו</w:t>
      </w:r>
      <w:r>
        <w:rPr>
          <w:rtl w:val="0"/>
        </w:rPr>
        <w:t xml:space="preserve"> (gaw; tj. </w:t>
      </w:r>
      <w:r>
        <w:rPr>
          <w:rtl/>
        </w:rPr>
        <w:t>התא לְגַּוֹו מִּגַו</w:t>
      </w:r>
      <w:r>
        <w:rPr>
          <w:rtl w:val="0"/>
        </w:rPr>
        <w:t>), por. G, τοῖχος.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2024-05-01T03:52:15Z</dcterms:modified>
</cp:coreProperties>
</file>