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(znajdowała się tam) brama zwrócona ku północy* (i) ku dziedzińcowi zewnętrznemu. Zmierzył jej długość i szerokość.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zwrócona ku drodze północnej, ּ</w:t>
      </w:r>
      <w:r>
        <w:rPr>
          <w:rtl/>
        </w:rPr>
        <w:t>דֶרְֶך הַּצָפֹוןּפָנָיו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2024-04-30T22:51:18Z</dcterms:modified>
</cp:coreProperties>
</file>