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przysionek zewsząd dokoła długości dwudziestu pięciu łokci, i (pilastry) szerokości pięciu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2024-05-01T06:31:01Z</dcterms:modified>
</cp:coreProperties>
</file>