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dziedziniec wewnętrzny w kierunku wschodnim i zmierzył bramę. Miała takie same wymiary jak tamte.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2024-05-01T01:47:40Z</dcterms:modified>
</cp:coreProperties>
</file>