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boku, na zewnątrz przysionka,* u wejścia do bramy północnej były dwa stoły; i z boku pod drugą (ścianą), która była przy przysionku bramy, były dwa stoły.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zewnątrz przysionka, po obu stronach wejścia do bramy północnej, stały po dwa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stronie zewnętrznej, przy wejściu bramy północnej,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 stoły, także i po drugiej stronie, która jest przy przedsionku bramy,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stronie też przed wchodem przy drzwiach bramy północnej były dwa stoły, także i przy drugiej stronie, która jest u przysionku bramy, były dwa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boku zewnętrznym, który wstępuje do drzwi bramy, która jest ku północy, dwa stoły, a przy drugiej stronie przed przysionkiem bramy dwa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strony zewnętrznej, przy wejściu do bramy północnej, były dwa stoły, a po stronie drugiej przedsionka przy bramie były również dwa stoły;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zewnątrz pod boczną ścianą przysionka, u wejścia do bramy północnej były dwa stoły; i pod drugą boczną ścianą bramy były dwa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boku, na zewnątrz, dla tego, kto wchodził ku wejściu bramy północnej, były dwa stoły, a po stronie przeciwnej przedsionka bramy – dwa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boku od zewnętrznej strony bramy północnej były przygotowane dla wchodzących dwa stoły. Również po przeciwnej stronie przedsionka bramy stały dwa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boku na zewnątrz, gdy się wchodzi w wejście bramy, [po stronie] północnej, były dwa stoły i z przeciwnej strony przedsionka bramy dwa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позаду зливу цілопалень, що глядить на північ, два престоли до сходу і позаду другого й еламу брами два престоли до сходу,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stoły stały także przy bocznej ścianie, na zewnątrz, u wejścia do bramy północnej; nadto dwa stoły przy drugiej ścianie bocznej, przy przybudówce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zewnętrznej stronie, tam, gdzie się wchodzi do wejścia bramy północnej, były dwa stoły. I po drugiej stronie, która należy do portyku bramy, były dwa stoły.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przysionka, em. za BHS, wg MT: przechodzącego, </w:t>
      </w:r>
      <w:r>
        <w:rPr>
          <w:rtl/>
        </w:rPr>
        <w:t>לָעֹולֶה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2024-05-01T09:05:51Z</dcterms:modified>
</cp:coreProperties>
</file>