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boku, na zewnątrz przysionka,* u wejścia do bramy północnej były dwa stoły; i z boku pod drugą (ścianą), która była przy przysionku bramy, były dwa stoły.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przysionka, em. za BHS, wg MT: przechodzącego, </w:t>
      </w:r>
      <w:r>
        <w:rPr>
          <w:rtl/>
        </w:rPr>
        <w:t>לָעֹולֶה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2024-05-01T04:58:11Z</dcterms:modified>
</cp:coreProperties>
</file>