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 były dwie komnaty* na dziedzińcu wewnętrznym, które** były z boku bramy północnej i zwrócone były na południe, (a) jedna z boku bramy południowej*** zwrócona w kierunku północnym.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 komnaty, za G i BHS, </w:t>
      </w:r>
      <w:r>
        <w:rPr>
          <w:rtl/>
        </w:rPr>
        <w:t>לְׁשָכֹות ׁשְּתַיִם</w:t>
      </w:r>
      <w:r>
        <w:rPr>
          <w:rtl w:val="0"/>
        </w:rPr>
        <w:t xml:space="preserve"> , δύο ἐξέδραι; wg MT: komnaty śpiewaków, ׁ</w:t>
      </w:r>
      <w:r>
        <w:rPr>
          <w:rtl/>
        </w:rPr>
        <w:t>שְכֹות ׁשָרִים ־ לִ</w:t>
      </w:r>
      <w:r>
        <w:rPr>
          <w:rtl w:val="0"/>
        </w:rPr>
        <w:t xml:space="preserve"> (szarim).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jedna, za G, μία, </w:t>
      </w:r>
      <w:r>
        <w:rPr>
          <w:rtl/>
        </w:rPr>
        <w:t>אַחַת</w:t>
      </w:r>
      <w:r>
        <w:rPr>
          <w:rtl w:val="0"/>
        </w:rPr>
        <w:t xml:space="preserve"> ; wg MT: które, </w:t>
      </w:r>
      <w:r>
        <w:rPr>
          <w:rtl/>
        </w:rPr>
        <w:t>אֲׁשֶר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południowej, za G, τῆς πρὸς νότον βλεπούσης; wg MT: wschodniej, </w:t>
      </w:r>
      <w:r>
        <w:rPr>
          <w:rtl/>
        </w:rPr>
        <w:t>הַּקָדִים</w:t>
      </w:r>
      <w:r>
        <w:rPr>
          <w:rtl w:val="0"/>
        </w:rPr>
        <w:t xml:space="preserve"> (haqqadim).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2024-05-01T11:24:54Z</dcterms:modified>
</cp:coreProperties>
</file>