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zewnątrz dookoła świątynię* ** otaczał mur. W ręce zaś tego,*** (który mi towarzyszył), był pręt mierniczy na sześć łokci, w (długości) łokcia i dłoni.**** I zmierzył on nim szerokość zabudowy:***** jeden pręt; i wysokość – jeden pręt.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[*świątynię,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בַיִת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(bait), dom.][**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25:1-40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][***Lub: człowiek, mężczyzna,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אִיׁש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ἀνήρ.][****Łokieć i dłoń, tj. tzw. łokieć długi, ok. 45 cm + 8 cm = 53 cm; pręt, 6 łokci, mierzył zatem 3,18 m. Dane na temat odpowiedników metrycznych różnią się nieznacznie.][*****Tj. muru otaczającego świątynię.]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2024-05-01T10:45:35Z</dcterms:modified>
</cp:coreProperties>
</file>