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bramy, która zwrócona była ku wschodowi,* ** a wszedł po jej siedmiu stopniach,*** i zmierzył próg bramy:**** jeden pręt szerokości;***** jeden zatem próg mierzył jeden pręt szerokości.******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drodze na wschód, </w:t>
      </w:r>
      <w:r>
        <w:rPr>
          <w:rtl/>
        </w:rPr>
        <w:t>מָה ־ּפָנָיוּדֶרְֶך הַּקָדִי</w:t>
      </w:r>
      <w:r>
        <w:rPr>
          <w:rtl w:val="0"/>
        </w:rPr>
        <w:t xml:space="preserve"> . Brama główna, przez którą chwała Boża wróciła do świątyni, por. &lt;x&gt;330 10:19&lt;/x&gt;;&lt;x&gt;330 11:22-23&lt;/x&gt;.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10:19&lt;/x&gt;; &lt;x&gt;330 11:22-23&lt;/x&gt;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jej siedmiu stopniach, za G, ἐν ἑπτὰ ἀναβαθμοῖς.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próg bramy, </w:t>
      </w:r>
      <w:r>
        <w:rPr>
          <w:rtl/>
        </w:rPr>
        <w:t>אֶת־סַף הַּׁשַעַר</w:t>
      </w:r>
      <w:r>
        <w:rPr>
          <w:rtl w:val="0"/>
        </w:rPr>
        <w:t xml:space="preserve"> ; wg G: przysionek bramy mierzył pręt, τὸ αιλαμ τῆς πύλης ἴσον τῷ καλάμῳ.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Miał on zatem taką samą szerokość, jak grubość muru.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jeden zatem próg mierzył jeden pręt szerokości : brak w G, dit.?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2024-05-01T11:57:01Z</dcterms:modified>
</cp:coreProperties>
</file>