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rumienić* się z powodu wszystkiego, co uczynili, to daj im poznać plan świątyni i jej urządzenie, jej wyjścia i wejścia – i cały jej plan. (Daj im poznać) wszystkie jej ustawy i wszystkie jej plany, i wszystkie jej przepisy.** I wyrysuj ją na ich oczach, i niech strzegą całego jej planu oraz wszystkich jej ustaw – i niech je wykonują.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będą się rumienić : wg G: I wezmą oni swą odpłatę, καὶ αὐτοὶ λήμψονται τὴν κόλασιν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2024-04-28T10:16:43Z</dcterms:modified>
</cp:coreProperties>
</file>