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do dolnego uskoku dwa łokcie wysokości i łokieć szerokości, a od mniejszego uskoku do większego uskoku cztery łokcie wysokości i jeden łokieć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2024-04-27T14:22:02Z</dcterms:modified>
</cp:coreProperties>
</file>