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6"/>
        <w:gridCol w:w="6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palenisko: cztery łokcie wysokości; i z paleniska dla ofiar wystają w górę cztery narożniki.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2024-04-28T06:50:02Z</dcterms:modified>
</cp:coreProperties>
</file>