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którzy są z rodu Sadoka, mogącym przystępować do Mnie – oświadczenie Pana JAHWE – aby Mi służyć, cielca z bydła na ofiarę zagrzeszną.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2024-04-27T21:02:28Z</dcterms:modified>
</cp:coreProperties>
</file>