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chwała Boga Izraela przybyła od wschodu,* ** a jej odgłos był jak szum potężnych wód,*** i ziemia jaśniała od Jego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zobaczyłem chwałę Boga Izraela. Zbliżała się ze wschodu. Jej odgłos był jak szum potężnych wód. Od Jego chwały jaśniała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chwała Boga Izraela przybyła od wschodu i jego głos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szum wielkich wód, a ziemia jaśniała od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chwała Boga Izraelskiego przychodziła drogą od wschodu, a szum jej był jako szum wód wielkich, a ziemia się lśniła od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chwała Boga Izraelskiego szła drogą wschodową, a głos miała jako głos wód wielkich, a ziemia się świeciła od majestatu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chwała Boga Izraela przyszła od wschodu, a głos Jego był jak szum wielu wód, a ziemia jaśniała od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chwała Boga izraelskiego zjawiła się od wschodu. Szum jego przyjścia był podobny do szumu wielu wód, a ziemia jaśniała od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Chwała Boga Izraela przybyła ze wschodu. Jej szum był jak szum wielkich wód. Ziemia jaśniała od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chwała Boga Izraela przybyła od wschodu. Jej szum był jak szum wielkich wód. Ziemia jaśniała od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Chwała Boga izraelskiego przybywała od wschodu. Jej szum był podobny do szumu wielkich wód. Ziemia jaśniała od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слава Бога Ізраїля ішла дорогою брами, що глядить на схід, і голос табору як голос багатьох тих, що подвоюють (оклики), і земля світилася як світло від слави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drogą od wschodu nadciągała chwała Boga Israela. Jej odgłos był jak szum wielkich wód, zaś ziemia jaśniała od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chwała Boga Izraelskiego przybywała od strony wschodniej, a jego głos był niczym odgłos ogromnych wód; i ziemia zajaśniała od jego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od drogi wschodniej.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1:24&lt;/x&gt;; &lt;x&gt;330 10:3-5&lt;/x&gt;; &lt;x&gt;330 11:23-24&lt;/x&gt;; &lt;x&gt;730 1:15&lt;/x&gt;; &lt;x&gt;730 14:2&lt;/x&gt;; &lt;x&gt;730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2024-04-28T00:58:33Z</dcterms:modified>
</cp:coreProperties>
</file>