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chwała Boga Izraela przybyła od wschodu,* ** a jej odgłos był jak szum potężnych wód,*** i ziemia jaśniała od Jego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od drogi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1:24&lt;/x&gt;; &lt;x&gt;330 10:3-5&lt;/x&gt;; &lt;x&gt;330 11:23-24&lt;/x&gt;; &lt;x&gt;730 1:15&lt;/x&gt;;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2024-04-28T06:57:09Z</dcterms:modified>
</cp:coreProperties>
</file>