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z jego krwi, i nałożysz ją na cztery jego narożniki i na cztery narożniki uskoku, i na listwę wokoło – tak oczyścisz go z grzechów i dokonasz przebłagania* za jego winę.**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okrywać jego winę.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2024-04-27T23:04:33Z</dcterms:modified>
</cp:coreProperties>
</file>