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będziesz ofiarowywać młodego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oczyszczania, będziesz ofiarował cielca młodego bez wady, i barana z trzody bez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oczyściać jego, ofiarujesz cielca z stada, niepokalanego, i barana z trzody,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ukończysz oczyszczenie, masz ofiarować młodego cielca bez skazy oraz barana bez skazy spośród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złożysz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dopełnisz oczyszczenia, złożysz w ofierze młodego byka ze stada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dokonasz oczyszczenia, ofiarujesz młodego cielca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oczyszczenia, ofiarujesz młodego cielca bez skazy i barana spośród trzody [również]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завершиш надолуження, принесуть безплямне теля з волів і безплямного барана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przyprowadzisz młodego, zdrowego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zakończysz oczyszczanie z grzechu, przyprowadzisz zdrowego młodego byka, syna stada, oraz zdrowego barana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2024-04-27T16:19:15Z</dcterms:modified>
</cp:coreProperties>
</file>