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budowali swe domy zbyt blisko moich progów i ustawiali swoje odrzwia zbyt blisko moich odrzwi, tak że tylko ściany oddzielały Mnie od nich. Kalali moje święte imię przez popełnianie obrzydliwości, tak że w końcu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ścianę między mną a sobą, zbezcześcili bardzo moje święte imię przez swoje obrzydliwości, które popełniali. Dlatego zniszczyłem ich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próg swój podle progu mego, a podwoje swoje podle podwoi moich, a ścianę między mną i między sobą; a tak splugawiali imię świętobliwości mojej obrzydliwościami swemi, które czynili, przetożem ich zniszczył w popędliwości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zbudowali próg swój podle progu mego i podwoje swe podle podwojów moich, a mur był między mną a nimi, i zmazali imię święte moje obrzydłościami, które czynili: przetom je wyniszczył w gniewie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swój próg obok mego progu, a swój słup obok mego słupa, tak że jedynie ściana była pomiędzy Mną a nimi - i skalali święte imię moje wskutek obrzydliwości, których się dopuścili. Ja natomiast zniszczyłem ich w moim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kładli swoje progi obok moich progów i stawiali swoje odrzwia obok moich odrzwi, zostawiając tylko mur między mną a sobą. I bezcześcili święte imię moje przez ohydne swoje czyny, których się dopuszczali, tak że zniszczyłem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oni swój próg obok Mojego progu, swoje odrzwia obok Moich odrzwi i ścianę między Mną a między nimi. Plamili Moje święte imię przez swe obrzydliwości, które popełniali, więc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oni swój próg obok mojego progu, stawiali swoje drzwi obok moich drzwi i sąsiadowali ze Mną tylko przez ścianę. Znieważali moje święte imię swoimi obrzydliwościami. Dlatego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mur między mną a między nimi. Bezcześcili moje święte Imię przez swe obrzydliwości, które popełniali, więc wytraciłem ich w mym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поклали мої передверя при їхніх передверях, і мої пороги близько їхніх порогів і поклали мою стіну наче близьку до мене і до них, і опоганили моє святе імя їхніми беззаконнями, які вони чинили. І Я викинув їх в моїм гніві і в убивстві.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stawiali ich próg przy Moim progu i ich podwoje obok Moich podwojów; tak, że między Mną a nimi, był tylko mur. Więc kazili Me święte Imię swoimi obmierzłościami, których się dopuszczali; i zgładziłem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kładą swój próg z moim progiem, a swe odrzwia obok moich odrzwi i mur między mną a sobą. I skalali moje święte imię swymi obrzydliwościami, których się dopuszczali, tak iż wytracałem ich w swym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2024-04-28T04:45:54Z</dcterms:modified>
</cp:coreProperties>
</file>