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oddalą ode Mnie swój nierząd, przestaną czcić zwłoki swoich królów, a wtedy 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niech oddalą ode mnie swój nierząd i zwłoki swoich królów, a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niech odrzucą wszeteczeństwo swoje, i trupy królów swoich odemnie, a będę mieszkał w pośrodku 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oddalą wszeteczeństwo swe i upadliny królów swych ode mnie, a będę mieszkał w pośrzodku ich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będą oni trzymać z daleka ode Mnie swe wiarołomstwa i zwłoki swych królów, a Ja zamieszkam wśród nich na 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teraz oddalą ode mnie swoje bałwochwalstwo i zwłoki swoich królów,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oddalą ode Mnie swój nierząd i zwłoki swych królów.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zaprzestaną nierządu i usuną grobowce swoich królów ode Mnie, a Ja 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oddalą ode mnie swą rozpustę i trupy swych królów i zamieszkam wśród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хай відставлять свою розпусту і вбивства їхніх володарів від Мене, і Я поселюся посеред них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teraz, niech oddalą ode Mnie swe wszeteczeństwo i trupy swoich królów, a zamieszkam pośród nich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teraz zabiorą ode mnie daleko swą rozpustę oraz zwłoki swych królów, a przebywać będę pośród nich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2024-04-27T21:00:57Z</dcterms:modified>
</cp:coreProperties>
</file>