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rzetelnego 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sprawiedliwą i Efa sprawiedliwe, i Bat sprawiedliwy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sprawiedliwa i Efi sprawiedliwe, i bat sprawiedliwy będzie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używali sprawiedliwej wagi i sprawiedliwej efy, i sprawiedliwej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 rzetelnej efy i rzetelnej 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was sprawiedliwa waga,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waga będzie sprawiedliwa: sprawiedliwa efa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sprawiedliwą wagę, sprawiedliwą efę i sprawiedliwy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 вас будуть праведні важки і праведна міра і праведний хойнікс.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efa sprawiedliwa i sprawiedliwy bat niech u was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ʼWinniście mieć dokładną wagę i dokładną efę oraz dokładną miarę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2024-05-04T09:30:28Z</dcterms:modified>
</cp:coreProperties>
</file>