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(granica) Negeb, na południe, (biegnie) od Tamar aż do wód Meribat -Kadesz, wzdłuż Potoku Egipskiego do Morza Wielkiego. To jest (granica) południowa, od strony Negebu.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2024-05-06T23:11:06Z</dcterms:modified>
</cp:coreProperties>
</file>