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podzielicie sobie tę ziemię według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rozmierzycie sobie tę ziemię,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sobie tę ziemię według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sobie według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sobie ten kraj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tę podzielicie sobie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розмірте собі цю землю для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rozdzielicie sobie tą ziemię według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porozdzielacie tę krainę między siebie, między dwanaście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2024-05-06T23:44:19Z</dcterms:modified>
</cp:coreProperties>
</file>