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przy granicy kapłanów (mieć będą dział) dwudziestu pięciu tysięcy łokci długości i dziesięciu tysięcy łokci szerokości – na całej długości dwudziestu pięciu tysięcy łokci, a szeroki na dziesięć tysięcy* łokci.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dwadzieścia tysięcy, εἴκοσι χιλίαδες.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2024-04-27T19:53:55Z</dcterms:modified>
</cp:coreProperties>
</file>