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2"/>
        <w:gridCol w:w="6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reszty plemion: Od strony wschodniej do strony zachodniej Beniamin (otrzyma) jeden (dział).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2024-04-28T07:23:39Z</dcterms:modified>
</cp:coreProperties>
</file>