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Negebu na południu będzie granica od Tamar do Meribat-Kadesz, potoku, (aż) nad Morze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2024-04-28T01:01:02Z</dcterms:modified>
</cp:coreProperties>
</file>