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Manassesa, od strony wschodniej do strony zachodniej, Efraim (otrzyma) jeden (dział).*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Manasses i Naftali, dwaj synowie Józefa (&lt;x&gt;10 30:24&lt;/x&gt;).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2024-04-28T17:06:47Z</dcterms:modified>
</cp:coreProperties>
</file>