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Nadchodzi! Nieszczęście za nieszczęściem!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Utrapienie, oto nadchodzi jedno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Utrapienie jedno, oto utrapienie straszne przychodzi;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Utrapienie jedno, utrapienie oto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nadchodzi jedno nieszczęście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nadchodzi jedno nieszczęście za drugim!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Jedno zło. Oto zło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Oto nadeszło zło.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nadchodzi nieszczęście, wyjątkowe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близько коли вилию мій гнів на тебе і довершу мій гнів на тобі і судитиму тебе в твоїх дорогах і дам на тебе всі твої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nadchodzi klęska za klęską!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ʼNieszczęście, niesłychane nieszczęście, oto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2024-05-07T03:09:30Z</dcterms:modified>
</cp:coreProperties>
</file>