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zobaczyłem, a oto (tam) rysunek wszelkiego płaza i zwierzęcia,* ohyda i wszelkie posążki domu Izraela wyryte** na ścianie wszędzie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rysunek (…) zwierzęcia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2024-05-06T02:20:07Z</dcterms:modified>
</cp:coreProperties>
</file>